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8C88EC9" w:rsidR="009815C7" w:rsidRPr="007B0071" w:rsidRDefault="003D7C1D" w:rsidP="00373F3E">
      <w:pPr>
        <w:spacing w:after="0" w:line="240" w:lineRule="auto"/>
        <w:jc w:val="center"/>
        <w:rPr>
          <w:rFonts w:ascii="Sylfaen" w:hAnsi="Sylfaen" w:cs="Sylfaen"/>
          <w:b/>
          <w:lang w:val="ka-GE"/>
        </w:rPr>
      </w:pPr>
      <w:r w:rsidRPr="003D7C1D">
        <w:rPr>
          <w:rFonts w:ascii="Sylfaen" w:hAnsi="Sylfaen" w:cs="Sylfaen"/>
          <w:b/>
          <w:lang w:val="ka-GE"/>
        </w:rPr>
        <w:t>სოფ. პატარა ლილო,</w:t>
      </w:r>
      <w:r w:rsidR="00BC6BC8">
        <w:rPr>
          <w:rFonts w:ascii="Sylfaen" w:hAnsi="Sylfaen" w:cs="Sylfaen"/>
          <w:b/>
          <w:lang w:val="ka-GE"/>
        </w:rPr>
        <w:t xml:space="preserve"> აღმაშენე</w:t>
      </w:r>
      <w:r>
        <w:rPr>
          <w:rFonts w:ascii="Sylfaen" w:hAnsi="Sylfaen" w:cs="Sylfaen"/>
          <w:b/>
          <w:lang w:val="ka-GE"/>
        </w:rPr>
        <w:t xml:space="preserve">ბლის ქუჩაზე </w:t>
      </w:r>
      <w:r w:rsidRPr="003D7C1D">
        <w:rPr>
          <w:rFonts w:ascii="Sylfaen" w:hAnsi="Sylfaen" w:cs="Sylfaen"/>
          <w:b/>
          <w:lang w:val="ka-GE"/>
        </w:rPr>
        <w:t>ს/კ (81.08.36.246;  81.08.36.391) წნევის გამაძლიერებელი სატუმბო სადგურის მოწყობ</w:t>
      </w:r>
      <w:r>
        <w:rPr>
          <w:rFonts w:ascii="Sylfaen" w:hAnsi="Sylfaen" w:cs="Sylfaen"/>
          <w:b/>
          <w:lang w:val="ka-GE"/>
        </w:rPr>
        <w:t>ის</w:t>
      </w:r>
      <w:r w:rsidRPr="003D7C1D">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CC7D93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C6BC8">
        <w:rPr>
          <w:rFonts w:ascii="Sylfaen" w:hAnsi="Sylfaen" w:cs="Sylfaen"/>
          <w:lang w:val="ka-GE"/>
        </w:rPr>
        <w:t>სოფ. პატარა ლილო, აღმაშენე</w:t>
      </w:r>
      <w:r w:rsidR="00704E88" w:rsidRPr="00704E88">
        <w:rPr>
          <w:rFonts w:ascii="Sylfaen" w:hAnsi="Sylfaen" w:cs="Sylfaen"/>
          <w:lang w:val="ka-GE"/>
        </w:rPr>
        <w:t xml:space="preserve">ბლის ქუჩაზე ს/კ (81.08.36.246;  81.08.36.391) წნევის გამაძლიერებელი სატუმბო სადგურის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35E38AE" w:rsidR="00DB5C8D" w:rsidRPr="006005A1" w:rsidRDefault="00BC6BC8" w:rsidP="00696A50">
      <w:pPr>
        <w:spacing w:after="0" w:line="240" w:lineRule="auto"/>
        <w:jc w:val="both"/>
        <w:rPr>
          <w:rFonts w:ascii="Sylfaen" w:hAnsi="Sylfaen" w:cs="Sylfaen"/>
          <w:lang w:val="ka-GE"/>
        </w:rPr>
      </w:pPr>
      <w:r>
        <w:rPr>
          <w:rFonts w:ascii="Sylfaen" w:hAnsi="Sylfaen" w:cs="Sylfaen"/>
          <w:lang w:val="ka-GE"/>
        </w:rPr>
        <w:t>სოფ. პატარა ლილო, აღმაშენე</w:t>
      </w:r>
      <w:r w:rsidR="00704E88" w:rsidRPr="00704E88">
        <w:rPr>
          <w:rFonts w:ascii="Sylfaen" w:hAnsi="Sylfaen" w:cs="Sylfaen"/>
          <w:lang w:val="ka-GE"/>
        </w:rPr>
        <w:t xml:space="preserve">ბლის ქუჩაზე ს/კ (81.08.36.246;  81.08.36.391) წნევის გამაძლიერებელი სატუმბო სადგურის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99CF0F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04E88">
        <w:rPr>
          <w:rFonts w:ascii="Sylfaen" w:hAnsi="Sylfaen"/>
          <w:lang w:val="ka-GE"/>
        </w:rPr>
        <w:t>ისანი-სამგორის</w:t>
      </w:r>
      <w:r w:rsidR="00E43D27">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07CA0C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E0783">
        <w:rPr>
          <w:rFonts w:ascii="Sylfaen" w:hAnsi="Sylfaen" w:cs="Sylfaen"/>
          <w:b/>
          <w:sz w:val="20"/>
          <w:szCs w:val="20"/>
          <w:lang w:val="ka-GE"/>
        </w:rPr>
        <w:t>10</w:t>
      </w:r>
      <w:bookmarkStart w:id="1" w:name="_GoBack"/>
      <w:bookmarkEnd w:id="1"/>
      <w:r w:rsidR="00A317F5">
        <w:rPr>
          <w:rFonts w:ascii="Sylfaen" w:hAnsi="Sylfaen" w:cs="Sylfaen"/>
          <w:b/>
          <w:sz w:val="20"/>
          <w:szCs w:val="20"/>
          <w:lang w:val="ka-GE"/>
        </w:rPr>
        <w:t xml:space="preserve"> ნოემბერი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DE4C9" w14:textId="77777777" w:rsidR="009E4F92" w:rsidRDefault="009E4F92" w:rsidP="007902EA">
      <w:pPr>
        <w:spacing w:after="0" w:line="240" w:lineRule="auto"/>
      </w:pPr>
      <w:r>
        <w:separator/>
      </w:r>
    </w:p>
  </w:endnote>
  <w:endnote w:type="continuationSeparator" w:id="0">
    <w:p w14:paraId="412B0E00" w14:textId="77777777" w:rsidR="009E4F92" w:rsidRDefault="009E4F9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8ED2FF5" w:rsidR="004A3BD8" w:rsidRDefault="004A3BD8">
        <w:pPr>
          <w:pStyle w:val="Footer"/>
          <w:jc w:val="right"/>
        </w:pPr>
        <w:r>
          <w:fldChar w:fldCharType="begin"/>
        </w:r>
        <w:r>
          <w:instrText xml:space="preserve"> PAGE   \* MERGEFORMAT </w:instrText>
        </w:r>
        <w:r>
          <w:fldChar w:fldCharType="separate"/>
        </w:r>
        <w:r w:rsidR="009E4F9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1773D" w14:textId="77777777" w:rsidR="009E4F92" w:rsidRDefault="009E4F92" w:rsidP="007902EA">
      <w:pPr>
        <w:spacing w:after="0" w:line="240" w:lineRule="auto"/>
      </w:pPr>
      <w:r>
        <w:separator/>
      </w:r>
    </w:p>
  </w:footnote>
  <w:footnote w:type="continuationSeparator" w:id="0">
    <w:p w14:paraId="53DF14B2" w14:textId="77777777" w:rsidR="009E4F92" w:rsidRDefault="009E4F9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368E"/>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D7C1D"/>
    <w:rsid w:val="003E078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4E88"/>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47B3"/>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57D5"/>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E4F92"/>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F5"/>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C6BC8"/>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70B"/>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3D27"/>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616"/>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B81E-10A8-4E53-8BF4-5F4DEC33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6</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276</cp:revision>
  <cp:lastPrinted>2015-07-27T06:36:00Z</cp:lastPrinted>
  <dcterms:created xsi:type="dcterms:W3CDTF">2017-02-28T15:04:00Z</dcterms:created>
  <dcterms:modified xsi:type="dcterms:W3CDTF">2022-11-03T09:03:00Z</dcterms:modified>
</cp:coreProperties>
</file>